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CAFA" w14:textId="5340E5EC" w:rsidR="003A0951" w:rsidRPr="003A0951" w:rsidRDefault="003A0951" w:rsidP="003A0951">
      <w:pPr>
        <w:widowControl w:val="0"/>
        <w:suppressAutoHyphens/>
        <w:autoSpaceDE w:val="0"/>
        <w:spacing w:line="276" w:lineRule="auto"/>
        <w:jc w:val="right"/>
        <w:rPr>
          <w:rFonts w:eastAsia="Calibri"/>
          <w:b/>
          <w:sz w:val="28"/>
          <w:szCs w:val="28"/>
          <w:lang w:eastAsia="zh-CN"/>
        </w:rPr>
      </w:pPr>
    </w:p>
    <w:p w14:paraId="69C2D0A1" w14:textId="77777777" w:rsidR="003A0951" w:rsidRPr="003A0951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A0951">
        <w:rPr>
          <w:rFonts w:eastAsia="Calibri"/>
          <w:b/>
          <w:sz w:val="28"/>
          <w:szCs w:val="28"/>
          <w:lang w:eastAsia="zh-CN"/>
        </w:rPr>
        <w:t xml:space="preserve">АДМИНИСТРАЦИЯ </w:t>
      </w:r>
    </w:p>
    <w:p w14:paraId="71CA9B69" w14:textId="77777777" w:rsidR="003A0951" w:rsidRPr="003A0951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A0951">
        <w:rPr>
          <w:rFonts w:eastAsia="Calibri"/>
          <w:b/>
          <w:sz w:val="28"/>
          <w:szCs w:val="28"/>
          <w:lang w:eastAsia="zh-CN"/>
        </w:rPr>
        <w:t xml:space="preserve">ВИЛЕГОДСКОГО МУНИЦИПАЛЬНОГО ОКРУГА </w:t>
      </w:r>
    </w:p>
    <w:p w14:paraId="04B8ECB5" w14:textId="77777777" w:rsidR="003A0951" w:rsidRPr="003A0951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A0951">
        <w:rPr>
          <w:rFonts w:eastAsia="Calibri"/>
          <w:b/>
          <w:sz w:val="28"/>
          <w:szCs w:val="28"/>
          <w:lang w:eastAsia="zh-CN"/>
        </w:rPr>
        <w:t>АРХАНГЕЛЬСКОЙ ОБЛАСТИ</w:t>
      </w:r>
    </w:p>
    <w:p w14:paraId="455D7C0C" w14:textId="77777777" w:rsidR="003A0951" w:rsidRPr="003A0951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14:paraId="2E6CBD37" w14:textId="7FB88725" w:rsidR="003A0951" w:rsidRPr="003A0951" w:rsidRDefault="00336E16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ПОСТАНОВЛЕНИЕ </w:t>
      </w:r>
    </w:p>
    <w:p w14:paraId="1CA3AD31" w14:textId="77777777" w:rsidR="003A0951" w:rsidRPr="003A0951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14:paraId="4E37EBD8" w14:textId="62A800C0" w:rsidR="003A0951" w:rsidRPr="007206FA" w:rsidRDefault="003A0951" w:rsidP="003A0951">
      <w:pPr>
        <w:widowControl w:val="0"/>
        <w:tabs>
          <w:tab w:val="right" w:pos="9498"/>
        </w:tabs>
        <w:suppressAutoHyphens/>
        <w:autoSpaceDE w:val="0"/>
        <w:spacing w:line="276" w:lineRule="auto"/>
        <w:jc w:val="both"/>
        <w:rPr>
          <w:rFonts w:eastAsia="Calibri"/>
          <w:bCs/>
          <w:sz w:val="26"/>
          <w:szCs w:val="26"/>
          <w:lang w:eastAsia="zh-CN"/>
        </w:rPr>
      </w:pPr>
      <w:r w:rsidRPr="007206FA">
        <w:rPr>
          <w:rFonts w:eastAsia="Calibri"/>
          <w:bCs/>
          <w:sz w:val="26"/>
          <w:szCs w:val="26"/>
          <w:lang w:eastAsia="zh-CN"/>
        </w:rPr>
        <w:t xml:space="preserve"> </w:t>
      </w:r>
      <w:r w:rsidR="00B57BEF" w:rsidRPr="007206FA">
        <w:rPr>
          <w:rFonts w:eastAsia="Calibri"/>
          <w:bCs/>
          <w:sz w:val="26"/>
          <w:szCs w:val="26"/>
          <w:lang w:eastAsia="zh-CN"/>
        </w:rPr>
        <w:t>30</w:t>
      </w:r>
      <w:r w:rsidRPr="007206FA">
        <w:rPr>
          <w:rFonts w:eastAsia="Calibri"/>
          <w:bCs/>
          <w:sz w:val="26"/>
          <w:szCs w:val="26"/>
          <w:lang w:eastAsia="zh-CN"/>
        </w:rPr>
        <w:t>.</w:t>
      </w:r>
      <w:r w:rsidR="001A67D5" w:rsidRPr="007206FA">
        <w:rPr>
          <w:rFonts w:eastAsia="Calibri"/>
          <w:bCs/>
          <w:sz w:val="26"/>
          <w:szCs w:val="26"/>
          <w:lang w:eastAsia="zh-CN"/>
        </w:rPr>
        <w:t>12</w:t>
      </w:r>
      <w:r w:rsidRPr="007206FA">
        <w:rPr>
          <w:rFonts w:eastAsia="Calibri"/>
          <w:bCs/>
          <w:sz w:val="26"/>
          <w:szCs w:val="26"/>
          <w:lang w:eastAsia="zh-CN"/>
        </w:rPr>
        <w:t>.2021</w:t>
      </w:r>
      <w:r w:rsidRPr="007206FA">
        <w:rPr>
          <w:rFonts w:eastAsia="Calibri"/>
          <w:bCs/>
          <w:sz w:val="26"/>
          <w:szCs w:val="26"/>
          <w:lang w:eastAsia="zh-CN"/>
        </w:rPr>
        <w:tab/>
        <w:t xml:space="preserve"> №</w:t>
      </w:r>
      <w:r w:rsidR="007206FA" w:rsidRPr="007206FA">
        <w:rPr>
          <w:rFonts w:eastAsia="Calibri"/>
          <w:bCs/>
          <w:sz w:val="26"/>
          <w:szCs w:val="26"/>
          <w:lang w:eastAsia="zh-CN"/>
        </w:rPr>
        <w:t>159</w:t>
      </w:r>
      <w:r w:rsidRPr="007206FA">
        <w:rPr>
          <w:rFonts w:eastAsia="Calibri"/>
          <w:bCs/>
          <w:sz w:val="26"/>
          <w:szCs w:val="26"/>
          <w:lang w:eastAsia="zh-CN"/>
        </w:rPr>
        <w:t>-</w:t>
      </w:r>
      <w:r w:rsidR="00336E16" w:rsidRPr="007206FA">
        <w:rPr>
          <w:rFonts w:eastAsia="Calibri"/>
          <w:bCs/>
          <w:sz w:val="26"/>
          <w:szCs w:val="26"/>
          <w:lang w:eastAsia="zh-CN"/>
        </w:rPr>
        <w:t>п</w:t>
      </w:r>
    </w:p>
    <w:p w14:paraId="525F9C67" w14:textId="77777777" w:rsidR="003A0951" w:rsidRPr="007206FA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6"/>
          <w:szCs w:val="26"/>
          <w:lang w:eastAsia="zh-CN"/>
        </w:rPr>
      </w:pPr>
    </w:p>
    <w:p w14:paraId="38FFFA94" w14:textId="77777777" w:rsidR="003A0951" w:rsidRPr="007206FA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Cs/>
          <w:sz w:val="26"/>
          <w:szCs w:val="26"/>
          <w:lang w:eastAsia="zh-CN"/>
        </w:rPr>
      </w:pPr>
      <w:r w:rsidRPr="007206FA">
        <w:rPr>
          <w:rFonts w:eastAsia="Calibri"/>
          <w:bCs/>
          <w:sz w:val="26"/>
          <w:szCs w:val="26"/>
          <w:lang w:eastAsia="zh-CN"/>
        </w:rPr>
        <w:t xml:space="preserve">с. </w:t>
      </w:r>
      <w:proofErr w:type="spellStart"/>
      <w:r w:rsidRPr="007206FA">
        <w:rPr>
          <w:rFonts w:eastAsia="Calibri"/>
          <w:bCs/>
          <w:sz w:val="26"/>
          <w:szCs w:val="26"/>
          <w:lang w:eastAsia="zh-CN"/>
        </w:rPr>
        <w:t>Ильинско-Подомское</w:t>
      </w:r>
      <w:proofErr w:type="spellEnd"/>
    </w:p>
    <w:p w14:paraId="4F3CCD77" w14:textId="77777777" w:rsidR="003A0951" w:rsidRPr="007206FA" w:rsidRDefault="003A0951" w:rsidP="003A0951">
      <w:pPr>
        <w:widowControl w:val="0"/>
        <w:suppressAutoHyphens/>
        <w:autoSpaceDE w:val="0"/>
        <w:spacing w:line="276" w:lineRule="auto"/>
        <w:jc w:val="center"/>
        <w:rPr>
          <w:rFonts w:eastAsia="Calibri"/>
          <w:b/>
          <w:sz w:val="26"/>
          <w:szCs w:val="26"/>
          <w:lang w:eastAsia="zh-CN"/>
        </w:rPr>
      </w:pPr>
    </w:p>
    <w:p w14:paraId="251C643D" w14:textId="4E46E8F9" w:rsidR="003A0951" w:rsidRPr="007206FA" w:rsidRDefault="003A0951" w:rsidP="003A0951">
      <w:pPr>
        <w:jc w:val="center"/>
        <w:rPr>
          <w:b/>
          <w:sz w:val="26"/>
          <w:szCs w:val="26"/>
        </w:rPr>
      </w:pPr>
      <w:bookmarkStart w:id="0" w:name="_Hlk68786906"/>
      <w:bookmarkStart w:id="1" w:name="_Hlk65577339"/>
      <w:r w:rsidRPr="007206FA">
        <w:rPr>
          <w:b/>
          <w:sz w:val="26"/>
          <w:szCs w:val="26"/>
        </w:rPr>
        <w:t>О</w:t>
      </w:r>
      <w:r w:rsidR="00556374" w:rsidRPr="007206FA">
        <w:rPr>
          <w:b/>
          <w:sz w:val="26"/>
          <w:szCs w:val="26"/>
        </w:rPr>
        <w:t xml:space="preserve"> внесении дополнений в постановление Администрации Вилегодского муниципального округа от 01.01.2021 № 1/1-п «Об утверждении </w:t>
      </w:r>
      <w:r w:rsidRPr="007206FA">
        <w:rPr>
          <w:b/>
          <w:sz w:val="26"/>
          <w:szCs w:val="26"/>
        </w:rPr>
        <w:t>Переч</w:t>
      </w:r>
      <w:bookmarkStart w:id="2" w:name="_Hlk68786569"/>
      <w:r w:rsidR="00556374" w:rsidRPr="007206FA">
        <w:rPr>
          <w:b/>
          <w:sz w:val="26"/>
          <w:szCs w:val="26"/>
        </w:rPr>
        <w:t xml:space="preserve">ня </w:t>
      </w:r>
      <w:r w:rsidRPr="007206FA">
        <w:rPr>
          <w:b/>
          <w:sz w:val="26"/>
          <w:szCs w:val="26"/>
        </w:rPr>
        <w:t xml:space="preserve">должностей муниципальной службы в </w:t>
      </w:r>
      <w:bookmarkStart w:id="3" w:name="_Hlk68786336"/>
      <w:r w:rsidRPr="007206FA">
        <w:rPr>
          <w:b/>
          <w:sz w:val="26"/>
          <w:szCs w:val="26"/>
        </w:rPr>
        <w:t>Администрации Вилегодского муниципального округа, её отраслевых (функциональных) и территориальных органах,</w:t>
      </w:r>
      <w:bookmarkEnd w:id="3"/>
      <w:r w:rsidRPr="007206FA">
        <w:rPr>
          <w:b/>
          <w:sz w:val="26"/>
          <w:szCs w:val="26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56374" w:rsidRPr="007206FA">
        <w:rPr>
          <w:b/>
          <w:sz w:val="26"/>
          <w:szCs w:val="26"/>
        </w:rPr>
        <w:t>»</w:t>
      </w:r>
    </w:p>
    <w:bookmarkEnd w:id="0"/>
    <w:bookmarkEnd w:id="2"/>
    <w:p w14:paraId="4D3E2DA9" w14:textId="77777777" w:rsidR="003A0951" w:rsidRPr="007206FA" w:rsidRDefault="003A0951" w:rsidP="003A0951">
      <w:pPr>
        <w:rPr>
          <w:b/>
          <w:sz w:val="26"/>
          <w:szCs w:val="26"/>
        </w:rPr>
      </w:pPr>
    </w:p>
    <w:p w14:paraId="476DCEB6" w14:textId="77777777" w:rsidR="007206FA" w:rsidRPr="007206FA" w:rsidRDefault="003A0951" w:rsidP="00964F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06FA">
        <w:rPr>
          <w:sz w:val="26"/>
          <w:szCs w:val="26"/>
        </w:rPr>
        <w:t xml:space="preserve">В </w:t>
      </w:r>
      <w:r w:rsidR="008370A3" w:rsidRPr="007206FA">
        <w:rPr>
          <w:sz w:val="26"/>
          <w:szCs w:val="26"/>
        </w:rPr>
        <w:t xml:space="preserve">соответствии со статьей 15 Федерального закона от 2 марта 2007 года № 25-ФЗ «О муниципальной службе в Российской Федерации», подпункта 4 пункта 1 статьи 7 закона Архангельской области от 26 ноября 2008 № 626-31-ОЗ « </w:t>
      </w:r>
      <w:r w:rsidRPr="007206FA">
        <w:rPr>
          <w:sz w:val="26"/>
          <w:szCs w:val="26"/>
        </w:rPr>
        <w:t>связи с изменениями, внесёнными Федеральным законом от 27 мая 2014 года № 136-ФЗ «</w:t>
      </w:r>
      <w:r w:rsidR="00E8234E" w:rsidRPr="007206FA">
        <w:rPr>
          <w:rFonts w:eastAsiaTheme="minorHAnsi"/>
          <w:sz w:val="26"/>
          <w:szCs w:val="26"/>
          <w:lang w:eastAsia="en-US"/>
        </w:rPr>
        <w:t xml:space="preserve">О противодействии коррупции в Архангельской области», </w:t>
      </w:r>
      <w:r w:rsidRPr="007206FA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336E16" w:rsidRPr="007206FA">
        <w:rPr>
          <w:sz w:val="26"/>
          <w:szCs w:val="26"/>
        </w:rPr>
        <w:t xml:space="preserve"> </w:t>
      </w:r>
      <w:r w:rsidR="00556374" w:rsidRPr="007206FA">
        <w:rPr>
          <w:sz w:val="26"/>
          <w:szCs w:val="26"/>
        </w:rPr>
        <w:t xml:space="preserve">и в связи с кадровыми изменениями, </w:t>
      </w:r>
      <w:r w:rsidR="00336E16" w:rsidRPr="007206FA">
        <w:rPr>
          <w:sz w:val="26"/>
          <w:szCs w:val="26"/>
        </w:rPr>
        <w:t>Администрация Вилегодского муниципального округа</w:t>
      </w:r>
    </w:p>
    <w:p w14:paraId="656A7A65" w14:textId="5A9FEBC4" w:rsidR="003A0951" w:rsidRPr="007206FA" w:rsidRDefault="00336E16" w:rsidP="00720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206FA">
        <w:rPr>
          <w:sz w:val="26"/>
          <w:szCs w:val="26"/>
        </w:rPr>
        <w:t xml:space="preserve"> </w:t>
      </w:r>
      <w:r w:rsidRPr="007206FA">
        <w:rPr>
          <w:b/>
          <w:bCs/>
          <w:sz w:val="26"/>
          <w:szCs w:val="26"/>
        </w:rPr>
        <w:t>п о с т а н о в л я е т:</w:t>
      </w:r>
    </w:p>
    <w:p w14:paraId="40E651E7" w14:textId="77777777" w:rsidR="003A0951" w:rsidRPr="007206FA" w:rsidRDefault="003A0951" w:rsidP="003A0951">
      <w:pPr>
        <w:ind w:firstLine="709"/>
        <w:jc w:val="both"/>
        <w:rPr>
          <w:b/>
          <w:sz w:val="26"/>
          <w:szCs w:val="26"/>
        </w:rPr>
      </w:pPr>
    </w:p>
    <w:bookmarkEnd w:id="1"/>
    <w:p w14:paraId="300697AD" w14:textId="01956C9D" w:rsidR="003A0951" w:rsidRPr="007206FA" w:rsidRDefault="003A0951" w:rsidP="003A0951">
      <w:pPr>
        <w:ind w:firstLine="709"/>
        <w:jc w:val="both"/>
        <w:rPr>
          <w:sz w:val="26"/>
          <w:szCs w:val="26"/>
        </w:rPr>
      </w:pPr>
      <w:r w:rsidRPr="007206FA">
        <w:rPr>
          <w:sz w:val="26"/>
          <w:szCs w:val="26"/>
        </w:rPr>
        <w:t>1.</w:t>
      </w:r>
      <w:r w:rsidR="00556374" w:rsidRPr="007206FA">
        <w:rPr>
          <w:sz w:val="26"/>
          <w:szCs w:val="26"/>
        </w:rPr>
        <w:t xml:space="preserve"> </w:t>
      </w:r>
      <w:r w:rsidRPr="007206FA">
        <w:rPr>
          <w:sz w:val="26"/>
          <w:szCs w:val="26"/>
        </w:rPr>
        <w:t xml:space="preserve">Перечень должностей муниципальной службы в </w:t>
      </w:r>
      <w:r w:rsidR="00E8234E" w:rsidRPr="007206FA">
        <w:rPr>
          <w:sz w:val="26"/>
          <w:szCs w:val="26"/>
        </w:rPr>
        <w:t xml:space="preserve">Администрации Вилегодского муниципального округа, её отраслевых (функциональных) и территориальных органах, </w:t>
      </w:r>
      <w:r w:rsidRPr="007206FA">
        <w:rPr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04E4E" w:rsidRPr="007206FA">
        <w:rPr>
          <w:sz w:val="26"/>
          <w:szCs w:val="26"/>
        </w:rPr>
        <w:t xml:space="preserve"> (далее – Перечень)</w:t>
      </w:r>
      <w:r w:rsidR="00556374" w:rsidRPr="007206FA">
        <w:rPr>
          <w:sz w:val="26"/>
          <w:szCs w:val="26"/>
        </w:rPr>
        <w:t>, утвержденный постановлением Администрации Вилегодского муниципального округа от 01.01.2021 № 1/1-п</w:t>
      </w:r>
      <w:r w:rsidR="001A67D5" w:rsidRPr="007206FA">
        <w:rPr>
          <w:sz w:val="26"/>
          <w:szCs w:val="26"/>
        </w:rPr>
        <w:t xml:space="preserve"> (в ред. постановления от 01.02.2021 № 9/1-п)</w:t>
      </w:r>
      <w:r w:rsidR="00556374" w:rsidRPr="007206FA">
        <w:rPr>
          <w:sz w:val="26"/>
          <w:szCs w:val="26"/>
        </w:rPr>
        <w:t xml:space="preserve"> изложить в новой редакции согласно приложению</w:t>
      </w:r>
      <w:r w:rsidRPr="007206FA">
        <w:rPr>
          <w:sz w:val="26"/>
          <w:szCs w:val="26"/>
        </w:rPr>
        <w:t>.</w:t>
      </w:r>
    </w:p>
    <w:p w14:paraId="4259EE1F" w14:textId="7251582D" w:rsidR="00404E4E" w:rsidRPr="007206FA" w:rsidRDefault="005526E7" w:rsidP="00404E4E">
      <w:pPr>
        <w:ind w:firstLine="709"/>
        <w:jc w:val="both"/>
        <w:rPr>
          <w:sz w:val="26"/>
          <w:szCs w:val="26"/>
        </w:rPr>
      </w:pPr>
      <w:r w:rsidRPr="007206FA">
        <w:rPr>
          <w:sz w:val="26"/>
          <w:szCs w:val="26"/>
        </w:rPr>
        <w:t xml:space="preserve">2. </w:t>
      </w:r>
      <w:r w:rsidR="00404E4E" w:rsidRPr="007206FA">
        <w:rPr>
          <w:sz w:val="26"/>
          <w:szCs w:val="26"/>
        </w:rPr>
        <w:t>Руководителям отраслевых (функциональных) и территориальных органов Администрации Вилегодского муниципального округа ознакомить с настоящим постановлением муниципальных служащих, включенных в Перечень.</w:t>
      </w:r>
    </w:p>
    <w:p w14:paraId="7CD6FC88" w14:textId="0F10EF1C" w:rsidR="005526E7" w:rsidRPr="007206FA" w:rsidRDefault="005526E7" w:rsidP="003A0951">
      <w:pPr>
        <w:ind w:firstLine="709"/>
        <w:jc w:val="both"/>
        <w:rPr>
          <w:sz w:val="26"/>
          <w:szCs w:val="26"/>
        </w:rPr>
      </w:pPr>
    </w:p>
    <w:p w14:paraId="65598692" w14:textId="37E3EC5B" w:rsidR="00E8234E" w:rsidRPr="007206FA" w:rsidRDefault="00404E4E" w:rsidP="003A0951">
      <w:pPr>
        <w:ind w:firstLine="709"/>
        <w:jc w:val="both"/>
        <w:rPr>
          <w:sz w:val="26"/>
          <w:szCs w:val="26"/>
        </w:rPr>
      </w:pPr>
      <w:r w:rsidRPr="007206FA">
        <w:rPr>
          <w:sz w:val="26"/>
          <w:szCs w:val="26"/>
        </w:rPr>
        <w:t>3</w:t>
      </w:r>
      <w:r w:rsidR="003A0951" w:rsidRPr="007206FA">
        <w:rPr>
          <w:sz w:val="26"/>
          <w:szCs w:val="26"/>
        </w:rPr>
        <w:t xml:space="preserve">. Настоящее </w:t>
      </w:r>
      <w:r w:rsidR="00964F28" w:rsidRPr="007206FA">
        <w:rPr>
          <w:sz w:val="26"/>
          <w:szCs w:val="26"/>
        </w:rPr>
        <w:t>постановление</w:t>
      </w:r>
      <w:r w:rsidR="00E8234E" w:rsidRPr="007206FA">
        <w:rPr>
          <w:sz w:val="26"/>
          <w:szCs w:val="26"/>
        </w:rPr>
        <w:t xml:space="preserve"> вступает в силу со дня его подписания.</w:t>
      </w:r>
    </w:p>
    <w:p w14:paraId="7FC786C8" w14:textId="2340C1B4" w:rsidR="003A0951" w:rsidRPr="007206FA" w:rsidRDefault="00404E4E" w:rsidP="003A0951">
      <w:pPr>
        <w:ind w:firstLine="709"/>
        <w:jc w:val="both"/>
        <w:rPr>
          <w:sz w:val="26"/>
          <w:szCs w:val="26"/>
        </w:rPr>
      </w:pPr>
      <w:r w:rsidRPr="007206FA">
        <w:rPr>
          <w:sz w:val="26"/>
          <w:szCs w:val="26"/>
        </w:rPr>
        <w:t>4</w:t>
      </w:r>
      <w:r w:rsidR="003A0951" w:rsidRPr="007206FA">
        <w:rPr>
          <w:sz w:val="26"/>
          <w:szCs w:val="26"/>
        </w:rPr>
        <w:t xml:space="preserve">. Контроль за исполнением настоящего </w:t>
      </w:r>
      <w:r w:rsidR="00964F28" w:rsidRPr="007206FA">
        <w:rPr>
          <w:sz w:val="26"/>
          <w:szCs w:val="26"/>
        </w:rPr>
        <w:t>постановления</w:t>
      </w:r>
      <w:r w:rsidR="00E8234E" w:rsidRPr="007206FA">
        <w:rPr>
          <w:sz w:val="26"/>
          <w:szCs w:val="26"/>
        </w:rPr>
        <w:t xml:space="preserve"> оставляю за собой.</w:t>
      </w:r>
      <w:r w:rsidR="003A0951" w:rsidRPr="007206FA">
        <w:rPr>
          <w:sz w:val="26"/>
          <w:szCs w:val="26"/>
        </w:rPr>
        <w:t xml:space="preserve"> </w:t>
      </w:r>
    </w:p>
    <w:p w14:paraId="0653D76F" w14:textId="77777777" w:rsidR="00404E4E" w:rsidRPr="007206FA" w:rsidRDefault="00404E4E" w:rsidP="003A0951">
      <w:pPr>
        <w:ind w:firstLine="709"/>
        <w:jc w:val="both"/>
        <w:rPr>
          <w:sz w:val="26"/>
          <w:szCs w:val="26"/>
        </w:rPr>
      </w:pPr>
    </w:p>
    <w:p w14:paraId="1A169C53" w14:textId="5FA04452" w:rsidR="003A0951" w:rsidRPr="007206FA" w:rsidRDefault="003A0951" w:rsidP="003A0951">
      <w:pPr>
        <w:jc w:val="both"/>
        <w:rPr>
          <w:rFonts w:eastAsia="Calibri"/>
          <w:sz w:val="26"/>
          <w:szCs w:val="26"/>
          <w:lang w:eastAsia="en-US"/>
        </w:rPr>
      </w:pPr>
    </w:p>
    <w:p w14:paraId="7077E282" w14:textId="48898ED8" w:rsidR="003A0951" w:rsidRPr="007206FA" w:rsidRDefault="00336E16" w:rsidP="003A0951">
      <w:pPr>
        <w:jc w:val="both"/>
        <w:rPr>
          <w:rFonts w:eastAsia="Calibri"/>
          <w:sz w:val="26"/>
          <w:szCs w:val="26"/>
          <w:lang w:eastAsia="en-US"/>
        </w:rPr>
      </w:pPr>
      <w:r w:rsidRPr="007206FA">
        <w:rPr>
          <w:rFonts w:eastAsia="Calibri"/>
          <w:sz w:val="26"/>
          <w:szCs w:val="26"/>
          <w:lang w:eastAsia="en-US"/>
        </w:rPr>
        <w:t>Г</w:t>
      </w:r>
      <w:r w:rsidR="003A0951" w:rsidRPr="007206FA">
        <w:rPr>
          <w:rFonts w:eastAsia="Calibri"/>
          <w:sz w:val="26"/>
          <w:szCs w:val="26"/>
          <w:lang w:eastAsia="en-US"/>
        </w:rPr>
        <w:t>лав</w:t>
      </w:r>
      <w:r w:rsidRPr="007206FA">
        <w:rPr>
          <w:rFonts w:eastAsia="Calibri"/>
          <w:sz w:val="26"/>
          <w:szCs w:val="26"/>
          <w:lang w:eastAsia="en-US"/>
        </w:rPr>
        <w:t>а</w:t>
      </w:r>
      <w:r w:rsidR="003A0951" w:rsidRPr="007206FA">
        <w:rPr>
          <w:rFonts w:eastAsia="Calibri"/>
          <w:sz w:val="26"/>
          <w:szCs w:val="26"/>
          <w:lang w:eastAsia="en-US"/>
        </w:rPr>
        <w:t xml:space="preserve"> Вилегодского муниципального округа</w:t>
      </w:r>
      <w:r w:rsidR="003A0951" w:rsidRPr="007206FA">
        <w:rPr>
          <w:rFonts w:eastAsia="Calibri"/>
          <w:sz w:val="26"/>
          <w:szCs w:val="26"/>
          <w:lang w:eastAsia="en-US"/>
        </w:rPr>
        <w:tab/>
      </w:r>
      <w:r w:rsidR="003A0951" w:rsidRPr="007206FA">
        <w:rPr>
          <w:rFonts w:eastAsia="Calibri"/>
          <w:sz w:val="26"/>
          <w:szCs w:val="26"/>
          <w:lang w:eastAsia="en-US"/>
        </w:rPr>
        <w:tab/>
      </w:r>
      <w:r w:rsidR="003A0951" w:rsidRPr="007206FA">
        <w:rPr>
          <w:rFonts w:eastAsia="Calibri"/>
          <w:sz w:val="26"/>
          <w:szCs w:val="26"/>
          <w:lang w:eastAsia="en-US"/>
        </w:rPr>
        <w:tab/>
        <w:t xml:space="preserve">         А.Ю. Аксенов</w:t>
      </w:r>
    </w:p>
    <w:p w14:paraId="35080791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6085CF1E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96B2C30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3C81B296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46D0C71A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2150305A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29B03F8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E7B8563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66BD85EB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117CBE1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39430B82" w14:textId="77777777" w:rsidR="00404E4E" w:rsidRPr="007206FA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689FAAD7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CF0D7A9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C2C6B66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4460312D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DA94646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63293B3B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FD5F06E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37578DA0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371A6428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60F0707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C30743E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2A0584D2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7128059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B67490C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56B7C454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3B2843E0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44CD32B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50506D96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89840F4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2B87409A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38F6CED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A0B3353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5D61CA17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4C72AA0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9501B14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6D4845C1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5275E75A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10C8581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027695D8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50A845CC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1411D064" w14:textId="77777777" w:rsidR="00404E4E" w:rsidRDefault="00404E4E" w:rsidP="00556374">
      <w:pPr>
        <w:ind w:left="4962"/>
        <w:jc w:val="center"/>
        <w:rPr>
          <w:bCs/>
          <w:sz w:val="26"/>
          <w:szCs w:val="26"/>
        </w:rPr>
      </w:pPr>
    </w:p>
    <w:p w14:paraId="75B72B2E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20618A4F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023AEF1C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08414FFD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2360F7E6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233A8521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2BDA8ED8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6CC3F8AE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5CDD83E1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186F8253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2FE890B0" w14:textId="77777777" w:rsidR="007206FA" w:rsidRDefault="007206FA" w:rsidP="00556374">
      <w:pPr>
        <w:ind w:left="4962"/>
        <w:jc w:val="center"/>
        <w:rPr>
          <w:bCs/>
          <w:sz w:val="26"/>
          <w:szCs w:val="26"/>
        </w:rPr>
      </w:pPr>
    </w:p>
    <w:p w14:paraId="7E1F4AC9" w14:textId="08E763B3" w:rsidR="00556374" w:rsidRPr="00556374" w:rsidRDefault="00556374" w:rsidP="00556374">
      <w:pPr>
        <w:ind w:left="4962"/>
        <w:jc w:val="center"/>
        <w:rPr>
          <w:bCs/>
          <w:sz w:val="26"/>
          <w:szCs w:val="26"/>
        </w:rPr>
      </w:pPr>
      <w:bookmarkStart w:id="4" w:name="_GoBack"/>
      <w:bookmarkEnd w:id="4"/>
      <w:r w:rsidRPr="00556374">
        <w:rPr>
          <w:bCs/>
          <w:sz w:val="26"/>
          <w:szCs w:val="26"/>
        </w:rPr>
        <w:t>Приложение</w:t>
      </w:r>
      <w:r w:rsidRPr="00556374">
        <w:rPr>
          <w:bCs/>
          <w:sz w:val="26"/>
          <w:szCs w:val="26"/>
        </w:rPr>
        <w:br/>
        <w:t xml:space="preserve">к </w:t>
      </w:r>
      <w:r>
        <w:rPr>
          <w:bCs/>
          <w:sz w:val="26"/>
          <w:szCs w:val="26"/>
        </w:rPr>
        <w:t xml:space="preserve">постановлению </w:t>
      </w:r>
      <w:r w:rsidRPr="00556374">
        <w:rPr>
          <w:bCs/>
          <w:sz w:val="26"/>
          <w:szCs w:val="26"/>
        </w:rPr>
        <w:t>Администрации</w:t>
      </w:r>
      <w:r w:rsidRPr="00556374">
        <w:rPr>
          <w:bCs/>
          <w:sz w:val="26"/>
          <w:szCs w:val="26"/>
        </w:rPr>
        <w:br/>
        <w:t>Вилегодского муниципального округа</w:t>
      </w:r>
      <w:r w:rsidRPr="00556374">
        <w:rPr>
          <w:bCs/>
          <w:sz w:val="26"/>
          <w:szCs w:val="26"/>
        </w:rPr>
        <w:br/>
        <w:t>от</w:t>
      </w:r>
      <w:r w:rsidR="001A67D5">
        <w:rPr>
          <w:bCs/>
          <w:sz w:val="26"/>
          <w:szCs w:val="26"/>
        </w:rPr>
        <w:t xml:space="preserve"> </w:t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404E4E">
        <w:rPr>
          <w:bCs/>
          <w:sz w:val="26"/>
          <w:szCs w:val="26"/>
        </w:rPr>
        <w:t>30.12.</w:t>
      </w:r>
      <w:r w:rsidRPr="00556374">
        <w:rPr>
          <w:bCs/>
          <w:sz w:val="26"/>
          <w:szCs w:val="26"/>
        </w:rPr>
        <w:t>2021 г. №</w:t>
      </w:r>
      <w:r w:rsidR="001A67D5">
        <w:rPr>
          <w:bCs/>
          <w:sz w:val="26"/>
          <w:szCs w:val="26"/>
        </w:rPr>
        <w:t xml:space="preserve"> </w:t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1A67D5">
        <w:rPr>
          <w:bCs/>
          <w:sz w:val="26"/>
          <w:szCs w:val="26"/>
        </w:rPr>
        <w:softHyphen/>
      </w:r>
      <w:r w:rsidR="007206FA">
        <w:t>159</w:t>
      </w:r>
      <w:r w:rsidRPr="0055637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п</w:t>
      </w:r>
    </w:p>
    <w:p w14:paraId="0F91C496" w14:textId="1184FA68" w:rsidR="003A0951" w:rsidRPr="00556374" w:rsidRDefault="003A0951" w:rsidP="003A0951">
      <w:pPr>
        <w:ind w:left="357"/>
        <w:rPr>
          <w:rFonts w:eastAsia="Calibri"/>
          <w:b/>
          <w:sz w:val="26"/>
          <w:szCs w:val="26"/>
          <w:lang w:eastAsia="en-US"/>
        </w:rPr>
      </w:pPr>
    </w:p>
    <w:p w14:paraId="5DBAB003" w14:textId="77777777" w:rsidR="003A0951" w:rsidRPr="004B706F" w:rsidRDefault="003A0951" w:rsidP="003A0951">
      <w:pPr>
        <w:tabs>
          <w:tab w:val="left" w:pos="5430"/>
        </w:tabs>
        <w:contextualSpacing/>
        <w:jc w:val="center"/>
        <w:rPr>
          <w:b/>
          <w:sz w:val="26"/>
          <w:szCs w:val="26"/>
        </w:rPr>
      </w:pPr>
    </w:p>
    <w:p w14:paraId="588673F6" w14:textId="77777777" w:rsidR="0002063B" w:rsidRPr="004B706F" w:rsidRDefault="0002063B" w:rsidP="0002063B">
      <w:pPr>
        <w:jc w:val="center"/>
        <w:rPr>
          <w:b/>
          <w:caps/>
          <w:sz w:val="26"/>
          <w:szCs w:val="26"/>
        </w:rPr>
      </w:pPr>
      <w:r w:rsidRPr="004B706F">
        <w:rPr>
          <w:b/>
          <w:caps/>
          <w:sz w:val="26"/>
          <w:szCs w:val="26"/>
        </w:rPr>
        <w:t>Перечень</w:t>
      </w:r>
    </w:p>
    <w:p w14:paraId="141B54B9" w14:textId="77777777" w:rsidR="000E56C8" w:rsidRPr="004B706F" w:rsidRDefault="000E56C8" w:rsidP="000E56C8">
      <w:pPr>
        <w:jc w:val="center"/>
        <w:rPr>
          <w:b/>
          <w:sz w:val="26"/>
          <w:szCs w:val="26"/>
        </w:rPr>
      </w:pPr>
      <w:r w:rsidRPr="004B706F">
        <w:rPr>
          <w:b/>
          <w:sz w:val="26"/>
          <w:szCs w:val="26"/>
        </w:rPr>
        <w:t>должностей муниципальной службы в Администрации Вилегодского муниципального округа, её отраслевых (функциональных) и территориальных органах,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36E11BB" w14:textId="77777777" w:rsidR="0002063B" w:rsidRPr="004B706F" w:rsidRDefault="0002063B" w:rsidP="0002063B">
      <w:pPr>
        <w:jc w:val="center"/>
        <w:rPr>
          <w:sz w:val="26"/>
          <w:szCs w:val="26"/>
        </w:rPr>
      </w:pPr>
    </w:p>
    <w:p w14:paraId="0EAE61E1" w14:textId="77777777" w:rsidR="008B6614" w:rsidRPr="004B706F" w:rsidRDefault="0002063B" w:rsidP="008B6614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1.</w:t>
      </w:r>
      <w:r w:rsidR="008B6614" w:rsidRPr="004B706F">
        <w:rPr>
          <w:sz w:val="26"/>
          <w:szCs w:val="26"/>
        </w:rPr>
        <w:t xml:space="preserve"> Первый заместитель главы администрации, начальник Управления инфраструктурного развития </w:t>
      </w:r>
      <w:bookmarkStart w:id="5" w:name="_Hlk68790103"/>
      <w:r w:rsidR="008B6614" w:rsidRPr="004B706F">
        <w:rPr>
          <w:sz w:val="26"/>
          <w:szCs w:val="26"/>
        </w:rPr>
        <w:t>Администрации Вилегодского муниципального округа;</w:t>
      </w:r>
    </w:p>
    <w:bookmarkEnd w:id="5"/>
    <w:p w14:paraId="376CB0D4" w14:textId="0539B9B4" w:rsidR="0002063B" w:rsidRPr="004B706F" w:rsidRDefault="008B6614" w:rsidP="0002063B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2.</w:t>
      </w:r>
      <w:r w:rsidR="00432C9D" w:rsidRPr="004B706F">
        <w:rPr>
          <w:sz w:val="26"/>
          <w:szCs w:val="26"/>
        </w:rPr>
        <w:t> </w:t>
      </w:r>
      <w:r w:rsidR="0002063B" w:rsidRPr="004B706F">
        <w:rPr>
          <w:sz w:val="26"/>
          <w:szCs w:val="26"/>
        </w:rPr>
        <w:t>Заместитель главы администрации</w:t>
      </w:r>
      <w:r w:rsidR="000E56C8" w:rsidRPr="004B706F">
        <w:rPr>
          <w:sz w:val="26"/>
          <w:szCs w:val="26"/>
        </w:rPr>
        <w:t>, начальник Управления образования и культуры администрации Вилегодского муниципального округа</w:t>
      </w:r>
      <w:r w:rsidR="0002063B" w:rsidRPr="004B706F">
        <w:rPr>
          <w:sz w:val="26"/>
          <w:szCs w:val="26"/>
        </w:rPr>
        <w:t>;</w:t>
      </w:r>
    </w:p>
    <w:p w14:paraId="29451F18" w14:textId="6E64E25B" w:rsidR="000E56C8" w:rsidRPr="004B706F" w:rsidRDefault="008B6614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3</w:t>
      </w:r>
      <w:r w:rsidR="0002063B" w:rsidRPr="004B706F">
        <w:rPr>
          <w:sz w:val="26"/>
          <w:szCs w:val="26"/>
        </w:rPr>
        <w:t>.Заместитель главы администрации</w:t>
      </w:r>
      <w:r w:rsidR="000E56C8" w:rsidRPr="004B706F">
        <w:rPr>
          <w:sz w:val="26"/>
          <w:szCs w:val="26"/>
        </w:rPr>
        <w:t>, начальник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78418CA6" w14:textId="238A1E81" w:rsidR="008B6614" w:rsidRPr="004B706F" w:rsidRDefault="008B6614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 xml:space="preserve">4. Руководитель аппарата администрации, начальник </w:t>
      </w:r>
      <w:bookmarkStart w:id="6" w:name="_Hlk91253972"/>
      <w:r w:rsidRPr="004B706F">
        <w:rPr>
          <w:sz w:val="26"/>
          <w:szCs w:val="26"/>
        </w:rPr>
        <w:t>Управления по организационной работе, делам ГО и ЧС Администрации Вилегодского муниципального округа;</w:t>
      </w:r>
    </w:p>
    <w:bookmarkEnd w:id="6"/>
    <w:p w14:paraId="2429835A" w14:textId="3BF1D379" w:rsidR="000E56C8" w:rsidRPr="004B706F" w:rsidRDefault="00647E9E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5</w:t>
      </w:r>
      <w:r w:rsidR="0002063B" w:rsidRPr="004B706F">
        <w:rPr>
          <w:sz w:val="26"/>
          <w:szCs w:val="26"/>
        </w:rPr>
        <w:t xml:space="preserve">. </w:t>
      </w:r>
      <w:r w:rsidR="000E56C8" w:rsidRPr="004B706F">
        <w:rPr>
          <w:sz w:val="26"/>
          <w:szCs w:val="26"/>
        </w:rPr>
        <w:t>Начальник Вилегодского территориального отдела администрации Вилегодского муниципального округа;</w:t>
      </w:r>
    </w:p>
    <w:p w14:paraId="7B67B9F9" w14:textId="77777777" w:rsidR="004B706F" w:rsidRPr="004B706F" w:rsidRDefault="004B706F" w:rsidP="004B706F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6. Заместитель начальника Вилегодского территориального отдела администрации Вилегодского муниципального округа;</w:t>
      </w:r>
    </w:p>
    <w:p w14:paraId="24604F9A" w14:textId="2C78333C" w:rsidR="000E56C8" w:rsidRPr="004B706F" w:rsidRDefault="004B706F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7</w:t>
      </w:r>
      <w:r w:rsidR="0002063B" w:rsidRPr="004B706F">
        <w:rPr>
          <w:sz w:val="26"/>
          <w:szCs w:val="26"/>
        </w:rPr>
        <w:t xml:space="preserve">. </w:t>
      </w:r>
      <w:r w:rsidR="000E56C8" w:rsidRPr="004B706F">
        <w:rPr>
          <w:sz w:val="26"/>
          <w:szCs w:val="26"/>
        </w:rPr>
        <w:t>Начальник Никольского территориального отдела администрации Вилегодского муниципального округа;</w:t>
      </w:r>
    </w:p>
    <w:p w14:paraId="7D8023F6" w14:textId="575D4515" w:rsidR="004B706F" w:rsidRPr="004B706F" w:rsidRDefault="004B706F" w:rsidP="004B706F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8. Заместитель начальника Никольского территориального отдела администрации Вилегодского муниципального округа;</w:t>
      </w:r>
    </w:p>
    <w:p w14:paraId="1E0DFC81" w14:textId="2139B2ED" w:rsidR="000E56C8" w:rsidRPr="004B706F" w:rsidRDefault="004B706F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9</w:t>
      </w:r>
      <w:r w:rsidR="0002063B" w:rsidRPr="004B706F">
        <w:rPr>
          <w:sz w:val="26"/>
          <w:szCs w:val="26"/>
        </w:rPr>
        <w:t xml:space="preserve">. </w:t>
      </w:r>
      <w:r w:rsidR="000E56C8" w:rsidRPr="004B706F">
        <w:rPr>
          <w:sz w:val="26"/>
          <w:szCs w:val="26"/>
        </w:rPr>
        <w:t>Начальник Павловского территориального отдела администрации Вилегодского муниципального округа;</w:t>
      </w:r>
    </w:p>
    <w:p w14:paraId="0E60A494" w14:textId="71F69651" w:rsidR="004B706F" w:rsidRPr="004B706F" w:rsidRDefault="004B706F" w:rsidP="004B706F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Pr="004B706F">
        <w:rPr>
          <w:sz w:val="26"/>
          <w:szCs w:val="26"/>
        </w:rPr>
        <w:t>Заместитель начальника Павловского территориального отдела администрации Вилегодского муниципального округа;</w:t>
      </w:r>
    </w:p>
    <w:p w14:paraId="6EE0EB33" w14:textId="4F192BF0" w:rsidR="000E56C8" w:rsidRPr="004B706F" w:rsidRDefault="004B706F" w:rsidP="000E56C8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11</w:t>
      </w:r>
      <w:r w:rsidR="0002063B" w:rsidRPr="004B706F">
        <w:rPr>
          <w:sz w:val="26"/>
          <w:szCs w:val="26"/>
        </w:rPr>
        <w:t xml:space="preserve">. </w:t>
      </w:r>
      <w:r w:rsidR="000E56C8" w:rsidRPr="004B706F">
        <w:rPr>
          <w:sz w:val="26"/>
          <w:szCs w:val="26"/>
        </w:rPr>
        <w:t>Начальник Селянского территориального отдела администрации Вилегодского муниципального округа</w:t>
      </w:r>
      <w:r w:rsidR="008B6614" w:rsidRPr="004B706F">
        <w:rPr>
          <w:sz w:val="26"/>
          <w:szCs w:val="26"/>
        </w:rPr>
        <w:t>;</w:t>
      </w:r>
    </w:p>
    <w:p w14:paraId="67E91B6D" w14:textId="5EB2A98E" w:rsidR="004B706F" w:rsidRPr="004B706F" w:rsidRDefault="004B706F" w:rsidP="004B706F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12. Заместитель начальника Селянского территориального отдела администрации Вилегодского муниципального округа;</w:t>
      </w:r>
    </w:p>
    <w:p w14:paraId="69D805A7" w14:textId="782AEE77" w:rsidR="008B6614" w:rsidRPr="004B706F" w:rsidRDefault="004B706F" w:rsidP="008B6614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13</w:t>
      </w:r>
      <w:r w:rsidR="008B6614" w:rsidRPr="004B706F">
        <w:rPr>
          <w:sz w:val="26"/>
          <w:szCs w:val="26"/>
        </w:rPr>
        <w:t>. Помощник главы администрации, начальник юридического отдела Администрации Вилегодского муниципального округа;</w:t>
      </w:r>
    </w:p>
    <w:p w14:paraId="6D21FFD0" w14:textId="25541EC4" w:rsidR="00ED3A2D" w:rsidRPr="004B706F" w:rsidRDefault="00647E9E" w:rsidP="00ED3A2D">
      <w:pPr>
        <w:ind w:firstLine="709"/>
        <w:jc w:val="both"/>
        <w:rPr>
          <w:sz w:val="26"/>
          <w:szCs w:val="26"/>
        </w:rPr>
      </w:pPr>
      <w:r w:rsidRPr="004B706F">
        <w:rPr>
          <w:sz w:val="26"/>
          <w:szCs w:val="26"/>
        </w:rPr>
        <w:t>1</w:t>
      </w:r>
      <w:r w:rsidR="004B706F" w:rsidRPr="004B706F">
        <w:rPr>
          <w:sz w:val="26"/>
          <w:szCs w:val="26"/>
        </w:rPr>
        <w:t>4</w:t>
      </w:r>
      <w:r w:rsidR="008B6614" w:rsidRPr="004B706F">
        <w:rPr>
          <w:sz w:val="26"/>
          <w:szCs w:val="26"/>
        </w:rPr>
        <w:t xml:space="preserve">. Помощник главы администрации, </w:t>
      </w:r>
      <w:r w:rsidR="00ED3A2D" w:rsidRPr="004B706F">
        <w:rPr>
          <w:sz w:val="26"/>
          <w:szCs w:val="26"/>
        </w:rPr>
        <w:t>начальник контрактного отдела Администрации Вилегодского муниципального округа;</w:t>
      </w:r>
    </w:p>
    <w:p w14:paraId="0419C062" w14:textId="07B0EA52" w:rsidR="001A67D5" w:rsidRPr="00804443" w:rsidRDefault="001A67D5" w:rsidP="001A67D5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1</w:t>
      </w:r>
      <w:r w:rsidR="004B706F" w:rsidRPr="00804443">
        <w:rPr>
          <w:sz w:val="26"/>
          <w:szCs w:val="26"/>
        </w:rPr>
        <w:t>5</w:t>
      </w:r>
      <w:r w:rsidRPr="00804443">
        <w:rPr>
          <w:sz w:val="26"/>
          <w:szCs w:val="26"/>
        </w:rPr>
        <w:t>. Главный специалист контрактного отдела Администрации Вилегодского муниципального округа;</w:t>
      </w:r>
    </w:p>
    <w:p w14:paraId="7B06EAA2" w14:textId="654E8647" w:rsidR="006D142C" w:rsidRPr="00804443" w:rsidRDefault="00647E9E" w:rsidP="00ED3A2D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1</w:t>
      </w:r>
      <w:r w:rsidR="004B706F" w:rsidRPr="00804443">
        <w:rPr>
          <w:sz w:val="26"/>
          <w:szCs w:val="26"/>
        </w:rPr>
        <w:t>6</w:t>
      </w:r>
      <w:r w:rsidR="00ED3A2D" w:rsidRPr="00804443">
        <w:rPr>
          <w:sz w:val="26"/>
          <w:szCs w:val="26"/>
        </w:rPr>
        <w:t>. Помощник главы администрации, начальник отдела бухгалтерского учета и отчетности, главный бухгалтер Администрации Вилегодского муниципального округа</w:t>
      </w:r>
      <w:r w:rsidR="006D142C" w:rsidRPr="00804443">
        <w:rPr>
          <w:sz w:val="26"/>
          <w:szCs w:val="26"/>
        </w:rPr>
        <w:t>;</w:t>
      </w:r>
    </w:p>
    <w:p w14:paraId="16A3AF17" w14:textId="0D44B515" w:rsidR="006D142C" w:rsidRPr="00804443" w:rsidRDefault="006D142C" w:rsidP="006D142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1</w:t>
      </w:r>
      <w:r w:rsidR="004B706F" w:rsidRPr="00804443">
        <w:rPr>
          <w:sz w:val="26"/>
          <w:szCs w:val="26"/>
        </w:rPr>
        <w:t>7</w:t>
      </w:r>
      <w:r w:rsidRPr="00804443">
        <w:rPr>
          <w:sz w:val="26"/>
          <w:szCs w:val="26"/>
        </w:rPr>
        <w:t>. Главный специалист, бухгалтер отдела бухгалтерского учета и отчетности</w:t>
      </w:r>
      <w:r w:rsidR="00C55A84">
        <w:rPr>
          <w:sz w:val="26"/>
          <w:szCs w:val="26"/>
        </w:rPr>
        <w:t xml:space="preserve"> </w:t>
      </w:r>
      <w:r w:rsidRPr="00804443">
        <w:rPr>
          <w:sz w:val="26"/>
          <w:szCs w:val="26"/>
        </w:rPr>
        <w:t>Администрации Вилегодского муниципального округа;</w:t>
      </w:r>
    </w:p>
    <w:p w14:paraId="42252D20" w14:textId="20200BD2" w:rsidR="006D142C" w:rsidRPr="00804443" w:rsidRDefault="006D142C" w:rsidP="006D142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1</w:t>
      </w:r>
      <w:r w:rsidR="004B706F" w:rsidRPr="00804443">
        <w:rPr>
          <w:sz w:val="26"/>
          <w:szCs w:val="26"/>
        </w:rPr>
        <w:t>8</w:t>
      </w:r>
      <w:r w:rsidRPr="00804443">
        <w:rPr>
          <w:sz w:val="26"/>
          <w:szCs w:val="26"/>
        </w:rPr>
        <w:t>. Заместитель начальника Управления, начальник отдела по организационной работе и местному самоуправлению Управления по организационной работе, делам ГО и ЧС Администрации Вилегодского муниципального округа;</w:t>
      </w:r>
    </w:p>
    <w:p w14:paraId="4089950B" w14:textId="21777501" w:rsidR="006D142C" w:rsidRPr="00804443" w:rsidRDefault="006D142C" w:rsidP="006D142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1</w:t>
      </w:r>
      <w:r w:rsidR="004B706F" w:rsidRPr="00804443">
        <w:rPr>
          <w:sz w:val="26"/>
          <w:szCs w:val="26"/>
        </w:rPr>
        <w:t>9</w:t>
      </w:r>
      <w:r w:rsidRPr="00804443">
        <w:rPr>
          <w:sz w:val="26"/>
          <w:szCs w:val="26"/>
        </w:rPr>
        <w:t>. Начальник архивного отдела Управления по организационной работе, делам ГО и ЧС Администрации Вилегодского муниципального округа;</w:t>
      </w:r>
    </w:p>
    <w:p w14:paraId="4F4ABF33" w14:textId="2FF6BBB8" w:rsidR="006D142C" w:rsidRPr="00804443" w:rsidRDefault="004B706F" w:rsidP="006D142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20</w:t>
      </w:r>
      <w:r w:rsidR="006D142C" w:rsidRPr="00804443">
        <w:rPr>
          <w:sz w:val="26"/>
          <w:szCs w:val="26"/>
        </w:rPr>
        <w:t>. Начальник отдела информационно-коммуникационных технологий и защиты информации Управления по организационной работе, делам ГО и ЧС Администрации Вилегодского муниципального округа;</w:t>
      </w:r>
    </w:p>
    <w:p w14:paraId="72B4F193" w14:textId="48695B1B" w:rsidR="006D142C" w:rsidRPr="00804443" w:rsidRDefault="004B706F" w:rsidP="006D142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21</w:t>
      </w:r>
      <w:r w:rsidR="006D142C" w:rsidRPr="00804443">
        <w:rPr>
          <w:sz w:val="26"/>
          <w:szCs w:val="26"/>
        </w:rPr>
        <w:t>. Начальник отдела по делам ГО и ЧС, мобилизационной работе Управления по организационной работе, делам ГО и ЧС Администрации Вилегодского муниципального округа;</w:t>
      </w:r>
    </w:p>
    <w:p w14:paraId="22FF5D69" w14:textId="1AFF77A4" w:rsidR="006D142C" w:rsidRPr="00804443" w:rsidRDefault="004B706F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22</w:t>
      </w:r>
      <w:r w:rsidR="006D142C" w:rsidRPr="00804443">
        <w:rPr>
          <w:sz w:val="26"/>
          <w:szCs w:val="26"/>
        </w:rPr>
        <w:t xml:space="preserve">. Заместитель </w:t>
      </w:r>
      <w:r w:rsidR="008B489A" w:rsidRPr="00804443">
        <w:rPr>
          <w:sz w:val="26"/>
          <w:szCs w:val="26"/>
        </w:rPr>
        <w:t>начальника Управления, начальник финансового отдела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7F98AACC" w14:textId="2C6B4DA3" w:rsidR="002B1645" w:rsidRPr="00804443" w:rsidRDefault="002B1645" w:rsidP="002B1645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23. Начальник отдела бухгалтерского учета, отчетности и контроля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4F8492C3" w14:textId="77777777" w:rsidR="00BB14FC" w:rsidRPr="00804443" w:rsidRDefault="002B1645" w:rsidP="00BB14F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 xml:space="preserve">24. </w:t>
      </w:r>
      <w:r w:rsidR="00BB14FC" w:rsidRPr="00804443">
        <w:rPr>
          <w:sz w:val="26"/>
          <w:szCs w:val="26"/>
        </w:rPr>
        <w:t>Главный специалист финансового отдела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4499FC7A" w14:textId="6D087FEF" w:rsidR="00BB14FC" w:rsidRDefault="00BB14FC" w:rsidP="00BB14FC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25. Главный специалист отдела бухгалтерского учета, отчетности и контроля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4ECE0709" w14:textId="77777777" w:rsidR="00933520" w:rsidRPr="00804443" w:rsidRDefault="00933520" w:rsidP="009335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26.Главный специалист отдела экономики </w:t>
      </w:r>
      <w:r w:rsidRPr="00804443">
        <w:rPr>
          <w:sz w:val="26"/>
          <w:szCs w:val="26"/>
        </w:rPr>
        <w:t>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14CA90EF" w14:textId="09D32A39" w:rsidR="008B489A" w:rsidRPr="00804443" w:rsidRDefault="004B706F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</w:t>
      </w:r>
      <w:r w:rsidR="00933520">
        <w:rPr>
          <w:sz w:val="26"/>
          <w:szCs w:val="26"/>
        </w:rPr>
        <w:t>7</w:t>
      </w:r>
      <w:r w:rsidR="008B489A" w:rsidRPr="00804443">
        <w:rPr>
          <w:sz w:val="26"/>
          <w:szCs w:val="26"/>
        </w:rPr>
        <w:t>. Начальник отдела земельных отношений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04C65382" w14:textId="0E7F3DB6" w:rsidR="008B489A" w:rsidRPr="00804443" w:rsidRDefault="008B489A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</w:t>
      </w:r>
      <w:r w:rsidR="00933520">
        <w:rPr>
          <w:sz w:val="26"/>
          <w:szCs w:val="26"/>
        </w:rPr>
        <w:t>8</w:t>
      </w:r>
      <w:r w:rsidRPr="00804443">
        <w:rPr>
          <w:sz w:val="26"/>
          <w:szCs w:val="26"/>
        </w:rPr>
        <w:t>. Начальник отдела имущественных отношений Управления финансово-экономической деятельности и имущественных отношений администрации Вилегодского муниципального округа;</w:t>
      </w:r>
    </w:p>
    <w:p w14:paraId="5219936E" w14:textId="3DBFA52F" w:rsidR="008B489A" w:rsidRPr="00804443" w:rsidRDefault="008B489A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2</w:t>
      </w:r>
      <w:r w:rsidR="00933520">
        <w:rPr>
          <w:sz w:val="26"/>
          <w:szCs w:val="26"/>
        </w:rPr>
        <w:t>9</w:t>
      </w:r>
      <w:r w:rsidRPr="00804443">
        <w:rPr>
          <w:sz w:val="26"/>
          <w:szCs w:val="26"/>
        </w:rPr>
        <w:t>. Консультант, главный архитектор Управления инфраструктурного развития Администрации Вилегодского муниципального округа;</w:t>
      </w:r>
    </w:p>
    <w:p w14:paraId="710322D2" w14:textId="11540FA0" w:rsidR="008B489A" w:rsidRPr="00804443" w:rsidRDefault="00933520" w:rsidP="008B48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8B489A" w:rsidRPr="00804443">
        <w:rPr>
          <w:sz w:val="26"/>
          <w:szCs w:val="26"/>
        </w:rPr>
        <w:t>. Заместитель начальника Управления, начальник отдела дорожной деятельности, связи и благоустройства Управления инфраструктурного развития Администрации Вилегодского муниципального округа;</w:t>
      </w:r>
    </w:p>
    <w:p w14:paraId="2225BB24" w14:textId="46179005" w:rsidR="008B489A" w:rsidRPr="00804443" w:rsidRDefault="00BB14FC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1</w:t>
      </w:r>
      <w:r w:rsidR="008B489A" w:rsidRPr="00804443">
        <w:rPr>
          <w:sz w:val="26"/>
          <w:szCs w:val="26"/>
        </w:rPr>
        <w:t xml:space="preserve">. </w:t>
      </w:r>
      <w:r w:rsidR="00C55A84">
        <w:rPr>
          <w:sz w:val="26"/>
          <w:szCs w:val="26"/>
        </w:rPr>
        <w:t>Н</w:t>
      </w:r>
      <w:r w:rsidR="008B489A" w:rsidRPr="00804443">
        <w:rPr>
          <w:sz w:val="26"/>
          <w:szCs w:val="26"/>
        </w:rPr>
        <w:t>ачальник отдела жилищно-коммунального хозяйства Управления инфраструктурного развития Администрации Вилегодского муниципального округа;</w:t>
      </w:r>
    </w:p>
    <w:p w14:paraId="3B54FAF5" w14:textId="51E48078" w:rsidR="008B489A" w:rsidRPr="00804443" w:rsidRDefault="00BB14FC" w:rsidP="008B489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2</w:t>
      </w:r>
      <w:r w:rsidR="008B489A" w:rsidRPr="00804443">
        <w:rPr>
          <w:sz w:val="26"/>
          <w:szCs w:val="26"/>
        </w:rPr>
        <w:t>. Начальник отдела социальных программ и проектов Управления образования и культуры администрации Вилегодского муниципального округа</w:t>
      </w:r>
      <w:r w:rsidR="000807CA" w:rsidRPr="00804443">
        <w:rPr>
          <w:sz w:val="26"/>
          <w:szCs w:val="26"/>
        </w:rPr>
        <w:t>;</w:t>
      </w:r>
    </w:p>
    <w:p w14:paraId="0347A3C0" w14:textId="0994E0F4" w:rsidR="000807CA" w:rsidRDefault="00BB14FC" w:rsidP="000807C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3</w:t>
      </w:r>
      <w:r w:rsidR="000807CA" w:rsidRPr="00804443">
        <w:rPr>
          <w:sz w:val="26"/>
          <w:szCs w:val="26"/>
        </w:rPr>
        <w:t>. Начальник отдела образования Управления образования и культуры администрации Вилегодского муниципального округа;</w:t>
      </w:r>
    </w:p>
    <w:p w14:paraId="6022E957" w14:textId="5D442E32" w:rsidR="00847EE6" w:rsidRDefault="00847EE6" w:rsidP="00847E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3520">
        <w:rPr>
          <w:sz w:val="26"/>
          <w:szCs w:val="26"/>
        </w:rPr>
        <w:t>4</w:t>
      </w:r>
      <w:r>
        <w:rPr>
          <w:sz w:val="26"/>
          <w:szCs w:val="26"/>
        </w:rPr>
        <w:t xml:space="preserve">. Главный специалист </w:t>
      </w:r>
      <w:r w:rsidRPr="00804443">
        <w:rPr>
          <w:sz w:val="26"/>
          <w:szCs w:val="26"/>
        </w:rPr>
        <w:t>отдела образования Управления образования и культуры администрации Вилегодского муниципального округа;</w:t>
      </w:r>
    </w:p>
    <w:p w14:paraId="31F04175" w14:textId="5B521343" w:rsidR="000807CA" w:rsidRPr="00804443" w:rsidRDefault="00BB14FC" w:rsidP="000807C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5</w:t>
      </w:r>
      <w:r w:rsidR="000807CA" w:rsidRPr="00804443">
        <w:rPr>
          <w:sz w:val="26"/>
          <w:szCs w:val="26"/>
        </w:rPr>
        <w:t>. Начальник отдела культуры, спорта и молодежи Управления образования и культуры администрации Вилегодского муниципального округа;</w:t>
      </w:r>
    </w:p>
    <w:p w14:paraId="3E8CC8E8" w14:textId="55072397" w:rsidR="000807CA" w:rsidRPr="00804443" w:rsidRDefault="00BB14FC" w:rsidP="000807C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6</w:t>
      </w:r>
      <w:r w:rsidR="000807CA" w:rsidRPr="00804443">
        <w:rPr>
          <w:sz w:val="26"/>
          <w:szCs w:val="26"/>
        </w:rPr>
        <w:t xml:space="preserve">. Заместитель председателя </w:t>
      </w:r>
      <w:r w:rsidR="003241A4">
        <w:rPr>
          <w:sz w:val="26"/>
          <w:szCs w:val="26"/>
        </w:rPr>
        <w:t>М</w:t>
      </w:r>
      <w:r w:rsidR="000807CA" w:rsidRPr="00804443">
        <w:rPr>
          <w:sz w:val="26"/>
          <w:szCs w:val="26"/>
        </w:rPr>
        <w:t xml:space="preserve">КДН, начальник отдела по организации деятельности </w:t>
      </w:r>
      <w:r w:rsidR="003241A4">
        <w:rPr>
          <w:sz w:val="26"/>
          <w:szCs w:val="26"/>
        </w:rPr>
        <w:t>М</w:t>
      </w:r>
      <w:r w:rsidR="000807CA" w:rsidRPr="00804443">
        <w:rPr>
          <w:sz w:val="26"/>
          <w:szCs w:val="26"/>
        </w:rPr>
        <w:t>КДН и ЗП Управления образования и культуры администрации Вилегодского муниципального округа;</w:t>
      </w:r>
    </w:p>
    <w:p w14:paraId="3D7B7051" w14:textId="633BA16F" w:rsidR="000807CA" w:rsidRPr="00804443" w:rsidRDefault="00BB14FC" w:rsidP="000807CA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7</w:t>
      </w:r>
      <w:r w:rsidR="000807CA" w:rsidRPr="00804443">
        <w:rPr>
          <w:sz w:val="26"/>
          <w:szCs w:val="26"/>
        </w:rPr>
        <w:t>. Начальник отдела опеки и попечительства Управления образования и культуры администрации Вилегодского муниципального округа;</w:t>
      </w:r>
    </w:p>
    <w:p w14:paraId="2272A18A" w14:textId="64EDC5C5" w:rsidR="00FC7206" w:rsidRPr="00804443" w:rsidRDefault="00BB14FC" w:rsidP="00FC7206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8</w:t>
      </w:r>
      <w:r w:rsidR="000807CA" w:rsidRPr="00804443">
        <w:rPr>
          <w:sz w:val="26"/>
          <w:szCs w:val="26"/>
        </w:rPr>
        <w:t xml:space="preserve">. </w:t>
      </w:r>
      <w:r w:rsidR="00FC7206" w:rsidRPr="00804443">
        <w:rPr>
          <w:sz w:val="26"/>
          <w:szCs w:val="26"/>
        </w:rPr>
        <w:t>Начальник отдела бухгалтерского учета и отчетности Управления образования и культуры администрации Вилегодского муниципального округа;</w:t>
      </w:r>
    </w:p>
    <w:p w14:paraId="4FB21E8B" w14:textId="0CDA737D" w:rsidR="00FC7206" w:rsidRPr="00804443" w:rsidRDefault="00BB14FC" w:rsidP="00FC7206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3</w:t>
      </w:r>
      <w:r w:rsidR="00933520">
        <w:rPr>
          <w:sz w:val="26"/>
          <w:szCs w:val="26"/>
        </w:rPr>
        <w:t>9</w:t>
      </w:r>
      <w:r w:rsidR="00FC7206" w:rsidRPr="00804443">
        <w:rPr>
          <w:sz w:val="26"/>
          <w:szCs w:val="26"/>
        </w:rPr>
        <w:t>. Главный специалист отдела бухгалтерского учета и отчетности Управления образования и культуры администрации Вилегодского муниципального округа;</w:t>
      </w:r>
    </w:p>
    <w:p w14:paraId="7A86C462" w14:textId="666D5229" w:rsidR="00FC7206" w:rsidRPr="00804443" w:rsidRDefault="00933520" w:rsidP="00FC72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FC7206" w:rsidRPr="00804443">
        <w:rPr>
          <w:sz w:val="26"/>
          <w:szCs w:val="26"/>
        </w:rPr>
        <w:t>. Главный специалист, главный бухгалтер Павловского территориального отдела Администрации Вилегодского муниципального округа;</w:t>
      </w:r>
    </w:p>
    <w:p w14:paraId="2164325A" w14:textId="13A99462" w:rsidR="00FC7206" w:rsidRPr="00804443" w:rsidRDefault="00847EE6" w:rsidP="00FC72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3520">
        <w:rPr>
          <w:sz w:val="26"/>
          <w:szCs w:val="26"/>
        </w:rPr>
        <w:t>1</w:t>
      </w:r>
      <w:r w:rsidR="00FC7206" w:rsidRPr="00804443">
        <w:rPr>
          <w:sz w:val="26"/>
          <w:szCs w:val="26"/>
        </w:rPr>
        <w:t>. Главный специалист, главный бухгалтер Никольского территориального отдела Администрации Вилегодского муниципального округа;</w:t>
      </w:r>
    </w:p>
    <w:p w14:paraId="18CC16A5" w14:textId="154BA2DA" w:rsidR="00FC7206" w:rsidRPr="00804443" w:rsidRDefault="00BB14FC" w:rsidP="00FC7206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4</w:t>
      </w:r>
      <w:r w:rsidR="00933520">
        <w:rPr>
          <w:sz w:val="26"/>
          <w:szCs w:val="26"/>
        </w:rPr>
        <w:t>2</w:t>
      </w:r>
      <w:r w:rsidR="00FC7206" w:rsidRPr="00804443">
        <w:rPr>
          <w:sz w:val="26"/>
          <w:szCs w:val="26"/>
        </w:rPr>
        <w:t>. Главный специалист, главный бухгалтер Селянского территориального отдела Администрации Вилегодского муниципального округа;</w:t>
      </w:r>
    </w:p>
    <w:p w14:paraId="62E4BD45" w14:textId="246C6654" w:rsidR="00FC7206" w:rsidRPr="004B706F" w:rsidRDefault="00BB14FC" w:rsidP="00847EE6">
      <w:pPr>
        <w:ind w:firstLine="709"/>
        <w:jc w:val="both"/>
        <w:rPr>
          <w:sz w:val="26"/>
          <w:szCs w:val="26"/>
        </w:rPr>
      </w:pPr>
      <w:r w:rsidRPr="00804443">
        <w:rPr>
          <w:sz w:val="26"/>
          <w:szCs w:val="26"/>
        </w:rPr>
        <w:t>4</w:t>
      </w:r>
      <w:r w:rsidR="00933520">
        <w:rPr>
          <w:sz w:val="26"/>
          <w:szCs w:val="26"/>
        </w:rPr>
        <w:t>3</w:t>
      </w:r>
      <w:r w:rsidR="00FC7206" w:rsidRPr="00804443">
        <w:rPr>
          <w:sz w:val="26"/>
          <w:szCs w:val="26"/>
        </w:rPr>
        <w:t>. Главный специалист, главный бухгалтер Вилегодского территориального отдела Администрации Вилегодского муниципального округа</w:t>
      </w:r>
      <w:r w:rsidRPr="00804443">
        <w:rPr>
          <w:sz w:val="26"/>
          <w:szCs w:val="26"/>
        </w:rPr>
        <w:t>.</w:t>
      </w:r>
    </w:p>
    <w:p w14:paraId="22D9930C" w14:textId="0FEAFF91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455B06BD" w14:textId="501E48D1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34DC50B2" w14:textId="03107D2E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2A9F1040" w14:textId="333F261E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18A62697" w14:textId="39233297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1658AC7D" w14:textId="62DE04E2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7A6E4B42" w14:textId="744A1829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598DE064" w14:textId="77777777" w:rsidR="00FC7206" w:rsidRPr="004B706F" w:rsidRDefault="00FC7206" w:rsidP="00FC7206">
      <w:pPr>
        <w:ind w:firstLine="709"/>
        <w:jc w:val="both"/>
        <w:rPr>
          <w:sz w:val="26"/>
          <w:szCs w:val="26"/>
        </w:rPr>
      </w:pPr>
    </w:p>
    <w:p w14:paraId="11737DD0" w14:textId="7C3DDC3A" w:rsidR="00FC7206" w:rsidRDefault="00FC7206" w:rsidP="00FC7206">
      <w:pPr>
        <w:ind w:firstLine="709"/>
        <w:jc w:val="both"/>
        <w:rPr>
          <w:sz w:val="28"/>
          <w:szCs w:val="28"/>
        </w:rPr>
      </w:pPr>
    </w:p>
    <w:p w14:paraId="7D2D89F1" w14:textId="688D729C" w:rsidR="00FC7206" w:rsidRDefault="00FC7206" w:rsidP="00FC7206">
      <w:pPr>
        <w:ind w:firstLine="709"/>
        <w:jc w:val="both"/>
        <w:rPr>
          <w:sz w:val="28"/>
          <w:szCs w:val="28"/>
        </w:rPr>
      </w:pPr>
    </w:p>
    <w:p w14:paraId="4BFECED0" w14:textId="1BEC6FFA" w:rsidR="00FC7206" w:rsidRDefault="00FC7206" w:rsidP="00FC7206">
      <w:pPr>
        <w:ind w:firstLine="709"/>
        <w:jc w:val="both"/>
        <w:rPr>
          <w:sz w:val="28"/>
          <w:szCs w:val="28"/>
        </w:rPr>
      </w:pPr>
    </w:p>
    <w:p w14:paraId="7026C696" w14:textId="65895E94" w:rsidR="00FC7206" w:rsidRDefault="00FC7206" w:rsidP="00FC7206">
      <w:pPr>
        <w:ind w:firstLine="709"/>
        <w:jc w:val="both"/>
        <w:rPr>
          <w:sz w:val="28"/>
          <w:szCs w:val="28"/>
        </w:rPr>
      </w:pPr>
    </w:p>
    <w:p w14:paraId="6F3BB3BE" w14:textId="7F4A911C" w:rsidR="000807CA" w:rsidRDefault="000807CA" w:rsidP="000807CA">
      <w:pPr>
        <w:ind w:firstLine="709"/>
        <w:jc w:val="both"/>
        <w:rPr>
          <w:sz w:val="28"/>
          <w:szCs w:val="28"/>
        </w:rPr>
      </w:pPr>
    </w:p>
    <w:p w14:paraId="38CADE37" w14:textId="3A044512" w:rsidR="000807CA" w:rsidRDefault="000807CA" w:rsidP="000807CA">
      <w:pPr>
        <w:ind w:firstLine="709"/>
        <w:jc w:val="both"/>
        <w:rPr>
          <w:sz w:val="28"/>
          <w:szCs w:val="28"/>
        </w:rPr>
      </w:pPr>
    </w:p>
    <w:p w14:paraId="0D8A5B7F" w14:textId="6E61A1FD" w:rsidR="000807CA" w:rsidRDefault="000807CA" w:rsidP="008B489A">
      <w:pPr>
        <w:ind w:firstLine="709"/>
        <w:jc w:val="both"/>
        <w:rPr>
          <w:sz w:val="28"/>
          <w:szCs w:val="28"/>
        </w:rPr>
      </w:pPr>
    </w:p>
    <w:p w14:paraId="5982A4FC" w14:textId="1C8927A0" w:rsidR="008B489A" w:rsidRDefault="008B489A" w:rsidP="008B489A">
      <w:pPr>
        <w:ind w:firstLine="709"/>
        <w:jc w:val="both"/>
        <w:rPr>
          <w:sz w:val="28"/>
          <w:szCs w:val="28"/>
        </w:rPr>
      </w:pPr>
    </w:p>
    <w:p w14:paraId="29FAA2E2" w14:textId="3A26ECA7" w:rsidR="008B489A" w:rsidRDefault="008B489A" w:rsidP="006D142C">
      <w:pPr>
        <w:ind w:firstLine="709"/>
        <w:jc w:val="both"/>
        <w:rPr>
          <w:sz w:val="28"/>
          <w:szCs w:val="28"/>
        </w:rPr>
      </w:pPr>
    </w:p>
    <w:p w14:paraId="385966B6" w14:textId="77777777" w:rsidR="008B489A" w:rsidRDefault="008B489A" w:rsidP="006D142C">
      <w:pPr>
        <w:ind w:firstLine="709"/>
        <w:jc w:val="both"/>
        <w:rPr>
          <w:sz w:val="28"/>
          <w:szCs w:val="28"/>
        </w:rPr>
      </w:pPr>
    </w:p>
    <w:p w14:paraId="067CE948" w14:textId="77777777" w:rsidR="006D142C" w:rsidRDefault="006D142C" w:rsidP="006D142C">
      <w:pPr>
        <w:ind w:firstLine="709"/>
        <w:jc w:val="both"/>
        <w:rPr>
          <w:sz w:val="28"/>
          <w:szCs w:val="28"/>
        </w:rPr>
      </w:pPr>
    </w:p>
    <w:p w14:paraId="26A05487" w14:textId="1FFE1701" w:rsidR="000E56C8" w:rsidRPr="0002063B" w:rsidRDefault="000E56C8" w:rsidP="007206FA">
      <w:pPr>
        <w:ind w:firstLine="709"/>
        <w:jc w:val="both"/>
        <w:rPr>
          <w:sz w:val="28"/>
          <w:szCs w:val="28"/>
        </w:rPr>
      </w:pPr>
    </w:p>
    <w:sectPr w:rsidR="000E56C8" w:rsidRPr="0002063B" w:rsidSect="007206F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B331" w14:textId="77777777" w:rsidR="00D72E55" w:rsidRDefault="00D72E55" w:rsidP="004E22EB">
      <w:r>
        <w:separator/>
      </w:r>
    </w:p>
  </w:endnote>
  <w:endnote w:type="continuationSeparator" w:id="0">
    <w:p w14:paraId="5675ACC0" w14:textId="77777777" w:rsidR="00D72E55" w:rsidRDefault="00D72E55" w:rsidP="004E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BAEC" w14:textId="77777777" w:rsidR="00D72E55" w:rsidRDefault="00D72E55" w:rsidP="004E22EB">
      <w:r>
        <w:separator/>
      </w:r>
    </w:p>
  </w:footnote>
  <w:footnote w:type="continuationSeparator" w:id="0">
    <w:p w14:paraId="7C60A711" w14:textId="77777777" w:rsidR="00D72E55" w:rsidRDefault="00D72E55" w:rsidP="004E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15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20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11D133DE"/>
    <w:multiLevelType w:val="hybridMultilevel"/>
    <w:tmpl w:val="013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27A4"/>
    <w:multiLevelType w:val="hybridMultilevel"/>
    <w:tmpl w:val="7024A8AC"/>
    <w:lvl w:ilvl="0" w:tplc="74B6FDD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E97BA1"/>
    <w:multiLevelType w:val="hybridMultilevel"/>
    <w:tmpl w:val="F1B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B99"/>
    <w:multiLevelType w:val="hybridMultilevel"/>
    <w:tmpl w:val="7A72F0D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A270782"/>
    <w:multiLevelType w:val="hybridMultilevel"/>
    <w:tmpl w:val="0C08EFEA"/>
    <w:lvl w:ilvl="0" w:tplc="EED62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7A41B3"/>
    <w:multiLevelType w:val="hybridMultilevel"/>
    <w:tmpl w:val="FF2A8694"/>
    <w:lvl w:ilvl="0" w:tplc="FF34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9C10C7"/>
    <w:multiLevelType w:val="hybridMultilevel"/>
    <w:tmpl w:val="8CD08A8A"/>
    <w:lvl w:ilvl="0" w:tplc="3D983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4AC"/>
    <w:multiLevelType w:val="hybridMultilevel"/>
    <w:tmpl w:val="09845D72"/>
    <w:lvl w:ilvl="0" w:tplc="AF70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3C2D97"/>
    <w:multiLevelType w:val="hybridMultilevel"/>
    <w:tmpl w:val="3A90F776"/>
    <w:lvl w:ilvl="0" w:tplc="EA729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D0123"/>
    <w:multiLevelType w:val="hybridMultilevel"/>
    <w:tmpl w:val="71BE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C508D"/>
    <w:multiLevelType w:val="hybridMultilevel"/>
    <w:tmpl w:val="D514FB3E"/>
    <w:lvl w:ilvl="0" w:tplc="03D67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58A41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76737"/>
    <w:multiLevelType w:val="hybridMultilevel"/>
    <w:tmpl w:val="C75E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434AA"/>
    <w:multiLevelType w:val="hybridMultilevel"/>
    <w:tmpl w:val="44F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15"/>
  </w:num>
  <w:num w:numId="15">
    <w:abstractNumId w:val="19"/>
  </w:num>
  <w:num w:numId="16">
    <w:abstractNumId w:val="18"/>
  </w:num>
  <w:num w:numId="17">
    <w:abstractNumId w:val="8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97"/>
    <w:rsid w:val="0001353E"/>
    <w:rsid w:val="000200B2"/>
    <w:rsid w:val="0002063B"/>
    <w:rsid w:val="00026277"/>
    <w:rsid w:val="00043156"/>
    <w:rsid w:val="00047D00"/>
    <w:rsid w:val="000538C3"/>
    <w:rsid w:val="00061E7E"/>
    <w:rsid w:val="000669A8"/>
    <w:rsid w:val="00070CCD"/>
    <w:rsid w:val="00077372"/>
    <w:rsid w:val="000807CA"/>
    <w:rsid w:val="000831CE"/>
    <w:rsid w:val="00094EDF"/>
    <w:rsid w:val="00095341"/>
    <w:rsid w:val="00096CCF"/>
    <w:rsid w:val="000A3C8D"/>
    <w:rsid w:val="000B6F01"/>
    <w:rsid w:val="000D5825"/>
    <w:rsid w:val="000E5211"/>
    <w:rsid w:val="000E56C8"/>
    <w:rsid w:val="000E6821"/>
    <w:rsid w:val="000F007B"/>
    <w:rsid w:val="000F019C"/>
    <w:rsid w:val="001239AD"/>
    <w:rsid w:val="0014291D"/>
    <w:rsid w:val="0015593B"/>
    <w:rsid w:val="00155FD5"/>
    <w:rsid w:val="0016791A"/>
    <w:rsid w:val="0018647E"/>
    <w:rsid w:val="00191F73"/>
    <w:rsid w:val="001A67D5"/>
    <w:rsid w:val="001D4025"/>
    <w:rsid w:val="001E354E"/>
    <w:rsid w:val="001E6420"/>
    <w:rsid w:val="001E6435"/>
    <w:rsid w:val="002032D7"/>
    <w:rsid w:val="00216FE6"/>
    <w:rsid w:val="00221E6C"/>
    <w:rsid w:val="0022509F"/>
    <w:rsid w:val="00230099"/>
    <w:rsid w:val="00270C43"/>
    <w:rsid w:val="00275D41"/>
    <w:rsid w:val="00283B62"/>
    <w:rsid w:val="00286DE0"/>
    <w:rsid w:val="002B0BEE"/>
    <w:rsid w:val="002B1645"/>
    <w:rsid w:val="002B2425"/>
    <w:rsid w:val="002B6508"/>
    <w:rsid w:val="002C117F"/>
    <w:rsid w:val="002D009C"/>
    <w:rsid w:val="002D3E8A"/>
    <w:rsid w:val="002D5718"/>
    <w:rsid w:val="002F04A8"/>
    <w:rsid w:val="002F0980"/>
    <w:rsid w:val="00301A4E"/>
    <w:rsid w:val="00305941"/>
    <w:rsid w:val="003065F5"/>
    <w:rsid w:val="003076EF"/>
    <w:rsid w:val="003138BB"/>
    <w:rsid w:val="0031400C"/>
    <w:rsid w:val="003163AD"/>
    <w:rsid w:val="003241A4"/>
    <w:rsid w:val="003323D3"/>
    <w:rsid w:val="00336152"/>
    <w:rsid w:val="00336E16"/>
    <w:rsid w:val="00341416"/>
    <w:rsid w:val="0035028E"/>
    <w:rsid w:val="00352B93"/>
    <w:rsid w:val="003565F6"/>
    <w:rsid w:val="00356799"/>
    <w:rsid w:val="00363466"/>
    <w:rsid w:val="00367EFF"/>
    <w:rsid w:val="00377E2A"/>
    <w:rsid w:val="00381DB8"/>
    <w:rsid w:val="00384330"/>
    <w:rsid w:val="00397706"/>
    <w:rsid w:val="003A0951"/>
    <w:rsid w:val="003A7ECF"/>
    <w:rsid w:val="003B164E"/>
    <w:rsid w:val="003B5FEC"/>
    <w:rsid w:val="003E014B"/>
    <w:rsid w:val="003E625C"/>
    <w:rsid w:val="004030AF"/>
    <w:rsid w:val="00404E4E"/>
    <w:rsid w:val="00417C25"/>
    <w:rsid w:val="004247C4"/>
    <w:rsid w:val="00425486"/>
    <w:rsid w:val="00432C9D"/>
    <w:rsid w:val="004331F2"/>
    <w:rsid w:val="00434C5A"/>
    <w:rsid w:val="00475AAC"/>
    <w:rsid w:val="00480172"/>
    <w:rsid w:val="004A3287"/>
    <w:rsid w:val="004B706F"/>
    <w:rsid w:val="004C0FD1"/>
    <w:rsid w:val="004C6194"/>
    <w:rsid w:val="004E22EB"/>
    <w:rsid w:val="004E2650"/>
    <w:rsid w:val="004E282B"/>
    <w:rsid w:val="00510753"/>
    <w:rsid w:val="00511BF6"/>
    <w:rsid w:val="00523F22"/>
    <w:rsid w:val="0054333D"/>
    <w:rsid w:val="005526E7"/>
    <w:rsid w:val="00552D74"/>
    <w:rsid w:val="00556374"/>
    <w:rsid w:val="00560838"/>
    <w:rsid w:val="00563D4A"/>
    <w:rsid w:val="0056549C"/>
    <w:rsid w:val="00565B1D"/>
    <w:rsid w:val="0058766D"/>
    <w:rsid w:val="005B3524"/>
    <w:rsid w:val="005B4832"/>
    <w:rsid w:val="005B5753"/>
    <w:rsid w:val="005B734D"/>
    <w:rsid w:val="005D265A"/>
    <w:rsid w:val="005F0F44"/>
    <w:rsid w:val="005F32BD"/>
    <w:rsid w:val="005F447C"/>
    <w:rsid w:val="005F6019"/>
    <w:rsid w:val="0060257D"/>
    <w:rsid w:val="00605AD0"/>
    <w:rsid w:val="006131BB"/>
    <w:rsid w:val="00623223"/>
    <w:rsid w:val="00647E9E"/>
    <w:rsid w:val="00661CE7"/>
    <w:rsid w:val="00664955"/>
    <w:rsid w:val="006728DD"/>
    <w:rsid w:val="006A0AFA"/>
    <w:rsid w:val="006B5887"/>
    <w:rsid w:val="006C3389"/>
    <w:rsid w:val="006C7A04"/>
    <w:rsid w:val="006D142C"/>
    <w:rsid w:val="006E48EE"/>
    <w:rsid w:val="006F4CF4"/>
    <w:rsid w:val="006F5C15"/>
    <w:rsid w:val="006F74E4"/>
    <w:rsid w:val="00701476"/>
    <w:rsid w:val="007023C9"/>
    <w:rsid w:val="0070575A"/>
    <w:rsid w:val="007072A4"/>
    <w:rsid w:val="00717E87"/>
    <w:rsid w:val="007206FA"/>
    <w:rsid w:val="00723F9D"/>
    <w:rsid w:val="00725360"/>
    <w:rsid w:val="00733F24"/>
    <w:rsid w:val="00734FA5"/>
    <w:rsid w:val="00735212"/>
    <w:rsid w:val="00741300"/>
    <w:rsid w:val="00747284"/>
    <w:rsid w:val="007515F3"/>
    <w:rsid w:val="00762406"/>
    <w:rsid w:val="00770184"/>
    <w:rsid w:val="00784672"/>
    <w:rsid w:val="007862DD"/>
    <w:rsid w:val="00787A3E"/>
    <w:rsid w:val="007901D3"/>
    <w:rsid w:val="007A2BD2"/>
    <w:rsid w:val="007A74E2"/>
    <w:rsid w:val="007B1D89"/>
    <w:rsid w:val="007B574C"/>
    <w:rsid w:val="007C131D"/>
    <w:rsid w:val="007C3150"/>
    <w:rsid w:val="007E0990"/>
    <w:rsid w:val="007E3848"/>
    <w:rsid w:val="007E5CF1"/>
    <w:rsid w:val="007F2C0D"/>
    <w:rsid w:val="007F3A3E"/>
    <w:rsid w:val="00802B52"/>
    <w:rsid w:val="00804443"/>
    <w:rsid w:val="0080568C"/>
    <w:rsid w:val="00807BB3"/>
    <w:rsid w:val="00812AD4"/>
    <w:rsid w:val="00820C30"/>
    <w:rsid w:val="008242EA"/>
    <w:rsid w:val="00832B4A"/>
    <w:rsid w:val="008370A3"/>
    <w:rsid w:val="00840514"/>
    <w:rsid w:val="00844E93"/>
    <w:rsid w:val="00845717"/>
    <w:rsid w:val="00847EE6"/>
    <w:rsid w:val="00851E02"/>
    <w:rsid w:val="00855B01"/>
    <w:rsid w:val="00881AEF"/>
    <w:rsid w:val="008A1E52"/>
    <w:rsid w:val="008A3E2D"/>
    <w:rsid w:val="008B489A"/>
    <w:rsid w:val="008B6614"/>
    <w:rsid w:val="008D2C22"/>
    <w:rsid w:val="00911473"/>
    <w:rsid w:val="00913AA2"/>
    <w:rsid w:val="0091684B"/>
    <w:rsid w:val="00933520"/>
    <w:rsid w:val="0093658C"/>
    <w:rsid w:val="009433F0"/>
    <w:rsid w:val="00960096"/>
    <w:rsid w:val="00964F28"/>
    <w:rsid w:val="00970485"/>
    <w:rsid w:val="00983558"/>
    <w:rsid w:val="00983E7C"/>
    <w:rsid w:val="00997385"/>
    <w:rsid w:val="009A3EE4"/>
    <w:rsid w:val="009C75DF"/>
    <w:rsid w:val="009D46A0"/>
    <w:rsid w:val="009E5417"/>
    <w:rsid w:val="009E6765"/>
    <w:rsid w:val="00A1091E"/>
    <w:rsid w:val="00A2118D"/>
    <w:rsid w:val="00A440CC"/>
    <w:rsid w:val="00AA5B88"/>
    <w:rsid w:val="00AA7147"/>
    <w:rsid w:val="00AC4058"/>
    <w:rsid w:val="00AD377E"/>
    <w:rsid w:val="00AD52F4"/>
    <w:rsid w:val="00AE1EC4"/>
    <w:rsid w:val="00AE3BA2"/>
    <w:rsid w:val="00B15408"/>
    <w:rsid w:val="00B303FD"/>
    <w:rsid w:val="00B41371"/>
    <w:rsid w:val="00B46127"/>
    <w:rsid w:val="00B57BEF"/>
    <w:rsid w:val="00B713D4"/>
    <w:rsid w:val="00B83340"/>
    <w:rsid w:val="00B90CEA"/>
    <w:rsid w:val="00B91A8A"/>
    <w:rsid w:val="00BB14FC"/>
    <w:rsid w:val="00BB34FE"/>
    <w:rsid w:val="00BB54D6"/>
    <w:rsid w:val="00BC31D1"/>
    <w:rsid w:val="00BC3ACD"/>
    <w:rsid w:val="00BF2497"/>
    <w:rsid w:val="00C255DC"/>
    <w:rsid w:val="00C42102"/>
    <w:rsid w:val="00C465A2"/>
    <w:rsid w:val="00C55A84"/>
    <w:rsid w:val="00C55C71"/>
    <w:rsid w:val="00C77DDE"/>
    <w:rsid w:val="00C808FC"/>
    <w:rsid w:val="00C82AD9"/>
    <w:rsid w:val="00C87B83"/>
    <w:rsid w:val="00C91523"/>
    <w:rsid w:val="00CB451E"/>
    <w:rsid w:val="00CB5B9F"/>
    <w:rsid w:val="00CC25E1"/>
    <w:rsid w:val="00CC3AD8"/>
    <w:rsid w:val="00CD1F7A"/>
    <w:rsid w:val="00CE00BB"/>
    <w:rsid w:val="00CE0D0F"/>
    <w:rsid w:val="00CF16E0"/>
    <w:rsid w:val="00CF36A8"/>
    <w:rsid w:val="00D10B51"/>
    <w:rsid w:val="00D13233"/>
    <w:rsid w:val="00D34DE3"/>
    <w:rsid w:val="00D357F7"/>
    <w:rsid w:val="00D530BA"/>
    <w:rsid w:val="00D53F80"/>
    <w:rsid w:val="00D5506D"/>
    <w:rsid w:val="00D619D6"/>
    <w:rsid w:val="00D63943"/>
    <w:rsid w:val="00D72E55"/>
    <w:rsid w:val="00D74A0A"/>
    <w:rsid w:val="00D7738E"/>
    <w:rsid w:val="00D93859"/>
    <w:rsid w:val="00DA750E"/>
    <w:rsid w:val="00DA7926"/>
    <w:rsid w:val="00DB3583"/>
    <w:rsid w:val="00DB5BD5"/>
    <w:rsid w:val="00DC2138"/>
    <w:rsid w:val="00DC2E4E"/>
    <w:rsid w:val="00DD2E53"/>
    <w:rsid w:val="00DF1935"/>
    <w:rsid w:val="00DF64C5"/>
    <w:rsid w:val="00E014CF"/>
    <w:rsid w:val="00E03F7D"/>
    <w:rsid w:val="00E63B7A"/>
    <w:rsid w:val="00E77572"/>
    <w:rsid w:val="00E8234E"/>
    <w:rsid w:val="00E846E9"/>
    <w:rsid w:val="00E85D9E"/>
    <w:rsid w:val="00EA6F87"/>
    <w:rsid w:val="00EB4E33"/>
    <w:rsid w:val="00EC1B9D"/>
    <w:rsid w:val="00ED3A2D"/>
    <w:rsid w:val="00EE1F8A"/>
    <w:rsid w:val="00EE3681"/>
    <w:rsid w:val="00EE4DD5"/>
    <w:rsid w:val="00EF769E"/>
    <w:rsid w:val="00F01B1D"/>
    <w:rsid w:val="00F142CA"/>
    <w:rsid w:val="00F276D5"/>
    <w:rsid w:val="00F32465"/>
    <w:rsid w:val="00F36C4F"/>
    <w:rsid w:val="00F425AF"/>
    <w:rsid w:val="00F66551"/>
    <w:rsid w:val="00F76F1B"/>
    <w:rsid w:val="00F77DE3"/>
    <w:rsid w:val="00F82CEE"/>
    <w:rsid w:val="00F87B81"/>
    <w:rsid w:val="00F90A26"/>
    <w:rsid w:val="00F94B2C"/>
    <w:rsid w:val="00FB002D"/>
    <w:rsid w:val="00FC30B7"/>
    <w:rsid w:val="00FC7206"/>
    <w:rsid w:val="00FE05CF"/>
    <w:rsid w:val="00FE7836"/>
    <w:rsid w:val="00FF76A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52AF"/>
  <w15:docId w15:val="{3B2330F8-5092-428B-A132-A4A0E31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497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4E22E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E22EB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E2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009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D00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CE0D0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1cl">
    <w:name w:val="text1cl"/>
    <w:basedOn w:val="a"/>
    <w:rsid w:val="00B90CE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90CEA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EA6F87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230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29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91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59"/>
    <w:rsid w:val="003A0951"/>
    <w:pPr>
      <w:spacing w:after="0" w:line="240" w:lineRule="auto"/>
      <w:ind w:left="357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Vadim Redkin</cp:lastModifiedBy>
  <cp:revision>4</cp:revision>
  <cp:lastPrinted>2022-01-12T09:38:00Z</cp:lastPrinted>
  <dcterms:created xsi:type="dcterms:W3CDTF">2022-01-12T09:34:00Z</dcterms:created>
  <dcterms:modified xsi:type="dcterms:W3CDTF">2022-01-12T09:42:00Z</dcterms:modified>
</cp:coreProperties>
</file>